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D453D4">
      <w:r>
        <w:rPr>
          <w:b/>
          <w:bCs/>
        </w:rPr>
        <w:t>For Immediate Release</w:t>
      </w:r>
      <w:r>
        <w:br/>
        <w:t>Contact: Nicole Thome</w:t>
      </w:r>
      <w:r>
        <w:br/>
        <w:t>Office</w:t>
      </w:r>
      <w:r>
        <w:rPr>
          <w:sz w:val="22"/>
          <w:szCs w:val="22"/>
        </w:rPr>
        <w:t>: (714) 820-4200</w:t>
      </w:r>
      <w:r>
        <w:br/>
        <w:t>Direct:  (949) 467-9282</w:t>
      </w:r>
      <w:r>
        <w:br/>
      </w:r>
      <w:hyperlink r:id="rId4" w:history="1">
        <w:r>
          <w:rPr>
            <w:color w:val="06C91D"/>
            <w:u w:val="single"/>
          </w:rPr>
          <w:t>press</w:t>
        </w:r>
      </w:hyperlink>
      <w:hyperlink r:id="rId5" w:history="1">
        <w:r>
          <w:rPr>
            <w:color w:val="06C91D"/>
            <w:u w:val="single"/>
          </w:rPr>
          <w:t>@</w:t>
        </w:r>
      </w:hyperlink>
      <w:hyperlink r:id="rId6" w:history="1">
        <w:r>
          <w:rPr>
            <w:color w:val="06C91D"/>
            <w:u w:val="single"/>
          </w:rPr>
          <w:t>jasonhartman</w:t>
        </w:r>
      </w:hyperlink>
      <w:hyperlink r:id="rId7" w:history="1">
        <w:r>
          <w:rPr>
            <w:color w:val="06C91D"/>
            <w:u w:val="single"/>
          </w:rPr>
          <w:t>.</w:t>
        </w:r>
      </w:hyperlink>
      <w:hyperlink r:id="rId8" w:history="1">
        <w:r>
          <w:rPr>
            <w:color w:val="06C91D"/>
            <w:u w:val="single"/>
          </w:rPr>
          <w:t>com</w:t>
        </w:r>
      </w:hyperlink>
      <w:r>
        <w:br/>
      </w:r>
    </w:p>
    <w:p w:rsidR="00F7734F" w:rsidRDefault="00F7734F">
      <w:pPr>
        <w:jc w:val="center"/>
        <w:rPr>
          <w:b/>
          <w:bCs/>
          <w:sz w:val="32"/>
          <w:szCs w:val="32"/>
        </w:rPr>
      </w:pPr>
      <w:r>
        <w:rPr>
          <w:b/>
          <w:bCs/>
          <w:sz w:val="32"/>
          <w:szCs w:val="32"/>
        </w:rPr>
        <w:t xml:space="preserve">Arizona Radio Personality Steve Kates Discusses Arizona Senate Bill 1070 and Illegal Immigration </w:t>
      </w:r>
      <w:r w:rsidR="00D453D4">
        <w:rPr>
          <w:b/>
          <w:bCs/>
          <w:sz w:val="32"/>
          <w:szCs w:val="32"/>
        </w:rPr>
        <w:t xml:space="preserve">on </w:t>
      </w:r>
    </w:p>
    <w:p w:rsidR="00F7734F" w:rsidRDefault="00D453D4">
      <w:pPr>
        <w:jc w:val="center"/>
        <w:rPr>
          <w:rFonts w:cs="Arial"/>
        </w:rPr>
      </w:pPr>
      <w:r>
        <w:rPr>
          <w:b/>
          <w:bCs/>
          <w:sz w:val="32"/>
          <w:szCs w:val="32"/>
        </w:rPr>
        <w:t>The Heroic Investing Podcast</w:t>
      </w:r>
    </w:p>
    <w:p w:rsidR="00A77B3E" w:rsidRDefault="00A77B3E">
      <w:pPr>
        <w:rPr>
          <w:b/>
          <w:bCs/>
          <w:sz w:val="32"/>
          <w:szCs w:val="32"/>
        </w:rPr>
      </w:pPr>
    </w:p>
    <w:p w:rsidR="00A77B3E" w:rsidRPr="00D453D4" w:rsidRDefault="00D453D4" w:rsidP="00D453D4">
      <w:pPr>
        <w:jc w:val="center"/>
        <w:rPr>
          <w:i/>
          <w:iCs/>
        </w:rPr>
      </w:pPr>
      <w:r>
        <w:rPr>
          <w:i/>
        </w:rPr>
        <w:t>Popular radio personality Steve Kates decries</w:t>
      </w:r>
      <w:r w:rsidRPr="00D453D4">
        <w:rPr>
          <w:i/>
        </w:rPr>
        <w:t xml:space="preserve"> the misuse of government funds in Arizona </w:t>
      </w:r>
      <w:r>
        <w:rPr>
          <w:i/>
        </w:rPr>
        <w:t xml:space="preserve">supporting </w:t>
      </w:r>
      <w:r w:rsidRPr="00D453D4">
        <w:rPr>
          <w:i/>
        </w:rPr>
        <w:t>illegal immi</w:t>
      </w:r>
      <w:r>
        <w:rPr>
          <w:i/>
        </w:rPr>
        <w:t>grants coming across the border</w:t>
      </w:r>
    </w:p>
    <w:p w:rsidR="00A77B3E" w:rsidRDefault="00A77B3E">
      <w:pPr>
        <w:rPr>
          <w:b/>
          <w:bCs/>
        </w:rPr>
      </w:pPr>
    </w:p>
    <w:p w:rsidR="00F7734F" w:rsidRDefault="00AD469D">
      <w:r w:rsidRPr="00AD469D">
        <w:rPr>
          <w:b/>
        </w:rPr>
        <w:t>Scottsdale, AZ – (11/16/11)</w:t>
      </w:r>
      <w:r>
        <w:t xml:space="preserve"> </w:t>
      </w:r>
      <w:r w:rsidR="00D453D4">
        <w:t xml:space="preserve">– Arizona radio personality Steve </w:t>
      </w:r>
      <w:r w:rsidR="00F7734F">
        <w:t>Kates (also known as Dr. Sky) recently</w:t>
      </w:r>
      <w:r w:rsidR="00D453D4">
        <w:t xml:space="preserve"> sat down </w:t>
      </w:r>
      <w:r w:rsidR="00F7734F">
        <w:t xml:space="preserve">for an interview on </w:t>
      </w:r>
      <w:hyperlink r:id="rId9" w:history="1">
        <w:r w:rsidR="00D453D4" w:rsidRPr="00F7734F">
          <w:rPr>
            <w:rStyle w:val="Hyperlink"/>
          </w:rPr>
          <w:t>episod</w:t>
        </w:r>
        <w:r w:rsidR="00D453D4" w:rsidRPr="00F7734F">
          <w:rPr>
            <w:rStyle w:val="Hyperlink"/>
          </w:rPr>
          <w:t>e</w:t>
        </w:r>
        <w:r w:rsidR="00B14099" w:rsidRPr="00F7734F">
          <w:rPr>
            <w:rStyle w:val="Hyperlink"/>
          </w:rPr>
          <w:t xml:space="preserve"> 24</w:t>
        </w:r>
      </w:hyperlink>
      <w:r w:rsidR="00D453D4">
        <w:t xml:space="preserve"> of the </w:t>
      </w:r>
      <w:r w:rsidR="00F7734F">
        <w:t xml:space="preserve">Heroic Investing Podcast, the only show of its kind dedicating to providing financial advice for first responders.  </w:t>
      </w:r>
    </w:p>
    <w:p w:rsidR="00F7734F" w:rsidRDefault="00F7734F" w:rsidP="00F7734F">
      <w:r>
        <w:t xml:space="preserve">Much of the podcast discussion centered on the controversial </w:t>
      </w:r>
      <w:hyperlink r:id="rId10" w:history="1">
        <w:r w:rsidRPr="00D453D4">
          <w:rPr>
            <w:rStyle w:val="Hyperlink"/>
          </w:rPr>
          <w:t>Arizona</w:t>
        </w:r>
        <w:r w:rsidR="00D453D4" w:rsidRPr="00D453D4">
          <w:rPr>
            <w:rStyle w:val="Hyperlink"/>
          </w:rPr>
          <w:t xml:space="preserve"> Sen</w:t>
        </w:r>
        <w:r w:rsidR="00D453D4" w:rsidRPr="00D453D4">
          <w:rPr>
            <w:rStyle w:val="Hyperlink"/>
          </w:rPr>
          <w:t>a</w:t>
        </w:r>
        <w:r w:rsidR="00D453D4" w:rsidRPr="00D453D4">
          <w:rPr>
            <w:rStyle w:val="Hyperlink"/>
          </w:rPr>
          <w:t>te Bill 1070</w:t>
        </w:r>
      </w:hyperlink>
      <w:r w:rsidR="00D453D4">
        <w:t xml:space="preserve"> (SB1070</w:t>
      </w:r>
      <w:r w:rsidR="00D453D4" w:rsidRPr="00D453D4">
        <w:t>)—an immigration law designed to protect all Arizonans.</w:t>
      </w:r>
      <w:r w:rsidR="00D453D4">
        <w:rPr>
          <w:rFonts w:ascii="Arial" w:hAnsi="Arial" w:cs="Arial"/>
          <w:sz w:val="20"/>
          <w:szCs w:val="20"/>
        </w:rPr>
        <w:t xml:space="preserve"> </w:t>
      </w:r>
    </w:p>
    <w:p w:rsidR="00F7734F" w:rsidRDefault="00F7734F" w:rsidP="00F7734F"/>
    <w:p w:rsidR="00A77B3E" w:rsidRDefault="00F7734F">
      <w:r>
        <w:t>After the bill was passed, protests erupted across the state over the belief that the bill legalized racial profiling of Mexican immigrants. Kates said that the bill was nothing of the kind. The verbiage simply allowed law enforcement officials to check for ID when police officers pulled an individual over with probable cause. If the individual pulled over turned out to be an illegal immigrant, then the deportation process would eventually begin.</w:t>
      </w:r>
    </w:p>
    <w:p w:rsidR="00A77B3E" w:rsidRDefault="00A77B3E"/>
    <w:p w:rsidR="00A77B3E" w:rsidRDefault="00D453D4">
      <w:r>
        <w:t xml:space="preserve">On the topic of misuse of government funds in Arizona supporting illegal immigrants coming across the border, Kates said the phenomenon is getting out of control, and that the protests of SB1070 were “totally misguided.” </w:t>
      </w:r>
    </w:p>
    <w:p w:rsidR="00A77B3E" w:rsidRDefault="00A77B3E"/>
    <w:p w:rsidR="00A77B3E" w:rsidRDefault="00D453D4">
      <w:r>
        <w:t xml:space="preserve">“Here in the United States, we’re trying to enforce something that the Mexican government is already doing,” said Kates.  “If we, as American citizens, decided to go to Mexico and decided that we didn’t think we needed to have identification, we would be in a world of trouble.”  </w:t>
      </w:r>
    </w:p>
    <w:p w:rsidR="00A77B3E" w:rsidRDefault="00A77B3E"/>
    <w:p w:rsidR="00A77B3E" w:rsidRDefault="00D453D4">
      <w:r>
        <w:t>Kates cited an example of close personal friends in the Chinese community who immigrated to the United States, paid the necessary fees, and live a highly successful life in the United States. He said it was ironic that those who struggled so hard to legally immigrate were being undercut by those who circumvent the law.</w:t>
      </w:r>
    </w:p>
    <w:p w:rsidR="00A77B3E" w:rsidRDefault="00A77B3E"/>
    <w:p w:rsidR="00A77B3E" w:rsidRDefault="00D453D4">
      <w:r>
        <w:t>The host of the Heroic Investing podcast remarked that while most Mexicans come across the border with good intentions, an illegal element is hurting Arizona. He stated that “politically correct” elements are crippling the effort to protect America’s borders.</w:t>
      </w:r>
    </w:p>
    <w:p w:rsidR="00A77B3E" w:rsidRDefault="00A77B3E"/>
    <w:p w:rsidR="00D453D4" w:rsidRDefault="00D453D4">
      <w:r>
        <w:lastRenderedPageBreak/>
        <w:t xml:space="preserve">The podcast went on to discuss </w:t>
      </w:r>
      <w:hyperlink r:id="rId11" w:history="1">
        <w:r w:rsidRPr="00D453D4">
          <w:rPr>
            <w:rStyle w:val="Hyperlink"/>
          </w:rPr>
          <w:t>Callt</w:t>
        </w:r>
        <w:r w:rsidRPr="00D453D4">
          <w:rPr>
            <w:rStyle w:val="Hyperlink"/>
          </w:rPr>
          <w:t>o</w:t>
        </w:r>
        <w:r w:rsidRPr="00D453D4">
          <w:rPr>
            <w:rStyle w:val="Hyperlink"/>
          </w:rPr>
          <w:t>Rights.com</w:t>
        </w:r>
      </w:hyperlink>
      <w:r>
        <w:t xml:space="preserve">, which discusses constitutional issues of all kinds, especially the tenth amendment.  Kates and show’s host criticized the </w:t>
      </w:r>
      <w:hyperlink r:id="rId12" w:history="1">
        <w:r w:rsidRPr="00D453D4">
          <w:rPr>
            <w:rStyle w:val="Hyperlink"/>
          </w:rPr>
          <w:t>Fairness D</w:t>
        </w:r>
        <w:r w:rsidRPr="00D453D4">
          <w:rPr>
            <w:rStyle w:val="Hyperlink"/>
          </w:rPr>
          <w:t>o</w:t>
        </w:r>
        <w:r w:rsidRPr="00D453D4">
          <w:rPr>
            <w:rStyle w:val="Hyperlink"/>
          </w:rPr>
          <w:t>ctrine</w:t>
        </w:r>
      </w:hyperlink>
      <w:r>
        <w:t xml:space="preserve">, which they said would potentially curb free speech in America.  Kates went on to describe his show as “NPR for the right side of the brain.”  </w:t>
      </w:r>
    </w:p>
    <w:p w:rsidR="00D453D4" w:rsidRDefault="00D453D4"/>
    <w:p w:rsidR="00F7734F" w:rsidRDefault="00F7734F">
      <w:r>
        <w:rPr>
          <w:color w:val="333333"/>
        </w:rPr>
        <w:t>Steve Kates is</w:t>
      </w:r>
      <w:r w:rsidRPr="00F7734F">
        <w:rPr>
          <w:color w:val="333333"/>
        </w:rPr>
        <w:t xml:space="preserve"> active with the Maricopa County Sheriff’s Office in t</w:t>
      </w:r>
      <w:r>
        <w:rPr>
          <w:color w:val="333333"/>
        </w:rPr>
        <w:t xml:space="preserve">he Special Forces Unit and helps </w:t>
      </w:r>
      <w:r w:rsidRPr="00F7734F">
        <w:rPr>
          <w:color w:val="333333"/>
        </w:rPr>
        <w:t xml:space="preserve">fight crime in the sixth largest metro area in the nation. </w:t>
      </w:r>
      <w:r>
        <w:rPr>
          <w:color w:val="333333"/>
        </w:rPr>
        <w:t xml:space="preserve"> </w:t>
      </w:r>
      <w:r w:rsidRPr="00F7734F">
        <w:rPr>
          <w:color w:val="333333"/>
        </w:rPr>
        <w:t xml:space="preserve">He has </w:t>
      </w:r>
      <w:r>
        <w:rPr>
          <w:color w:val="333333"/>
        </w:rPr>
        <w:t>been engaged in the science of a</w:t>
      </w:r>
      <w:r w:rsidRPr="00F7734F">
        <w:rPr>
          <w:color w:val="333333"/>
        </w:rPr>
        <w:t>stro</w:t>
      </w:r>
      <w:r>
        <w:rPr>
          <w:color w:val="333333"/>
        </w:rPr>
        <w:t xml:space="preserve">nomy for well over thirty years—hence the name “Dr. Sky.” </w:t>
      </w:r>
      <w:r w:rsidRPr="00F7734F">
        <w:rPr>
          <w:color w:val="333333"/>
        </w:rPr>
        <w:t xml:space="preserve">  Kates</w:t>
      </w:r>
      <w:r>
        <w:rPr>
          <w:color w:val="333333"/>
        </w:rPr>
        <w:t xml:space="preserve"> </w:t>
      </w:r>
      <w:r w:rsidRPr="00F7734F">
        <w:rPr>
          <w:color w:val="333333"/>
        </w:rPr>
        <w:t>can be seen on a regul</w:t>
      </w:r>
      <w:r>
        <w:rPr>
          <w:color w:val="333333"/>
        </w:rPr>
        <w:t>ar basis on such programs as 3TV’</w:t>
      </w:r>
      <w:r w:rsidRPr="00F7734F">
        <w:rPr>
          <w:color w:val="333333"/>
        </w:rPr>
        <w:t>s “</w:t>
      </w:r>
      <w:r w:rsidRPr="00F7734F">
        <w:rPr>
          <w:i/>
          <w:color w:val="333333"/>
        </w:rPr>
        <w:t>Good Morning Arizona</w:t>
      </w:r>
      <w:r>
        <w:rPr>
          <w:color w:val="333333"/>
        </w:rPr>
        <w:t>” and Fox 10’s</w:t>
      </w:r>
      <w:r w:rsidRPr="00F7734F">
        <w:rPr>
          <w:color w:val="333333"/>
        </w:rPr>
        <w:t xml:space="preserve"> “</w:t>
      </w:r>
      <w:r w:rsidRPr="00F7734F">
        <w:rPr>
          <w:i/>
          <w:color w:val="333333"/>
        </w:rPr>
        <w:t>Arizona Morning”</w:t>
      </w:r>
      <w:r w:rsidRPr="00F7734F">
        <w:rPr>
          <w:color w:val="333333"/>
        </w:rPr>
        <w:t xml:space="preserve"> sharing the secrets of the night sky and other rela</w:t>
      </w:r>
      <w:r>
        <w:rPr>
          <w:color w:val="333333"/>
        </w:rPr>
        <w:t xml:space="preserve">ted events. In the radio realm, </w:t>
      </w:r>
      <w:r w:rsidRPr="00F7734F">
        <w:rPr>
          <w:color w:val="333333"/>
        </w:rPr>
        <w:t xml:space="preserve">Kates has been a contributor to such programs as KFYI’s </w:t>
      </w:r>
      <w:r>
        <w:rPr>
          <w:color w:val="333333"/>
        </w:rPr>
        <w:t>“</w:t>
      </w:r>
      <w:r w:rsidRPr="00F7734F">
        <w:rPr>
          <w:i/>
          <w:color w:val="333333"/>
        </w:rPr>
        <w:t>Wake Up Arizona”</w:t>
      </w:r>
      <w:r>
        <w:rPr>
          <w:color w:val="333333"/>
        </w:rPr>
        <w:t xml:space="preserve"> </w:t>
      </w:r>
      <w:r w:rsidRPr="00F7734F">
        <w:rPr>
          <w:color w:val="333333"/>
        </w:rPr>
        <w:t>and has been a regular with KXAM’s 1310 AM</w:t>
      </w:r>
      <w:r>
        <w:rPr>
          <w:color w:val="333333"/>
        </w:rPr>
        <w:t xml:space="preserve"> radio personality Bill Straus’ </w:t>
      </w:r>
      <w:r w:rsidRPr="00F7734F">
        <w:rPr>
          <w:color w:val="333333"/>
        </w:rPr>
        <w:t>“</w:t>
      </w:r>
      <w:r w:rsidRPr="00F7734F">
        <w:rPr>
          <w:i/>
          <w:color w:val="333333"/>
        </w:rPr>
        <w:t>Straus’ Place</w:t>
      </w:r>
      <w:r w:rsidRPr="00F7734F">
        <w:rPr>
          <w:color w:val="333333"/>
        </w:rPr>
        <w:t>.”</w:t>
      </w:r>
    </w:p>
    <w:p w:rsidR="00A77B3E" w:rsidRDefault="00A77B3E"/>
    <w:p w:rsidR="00A77B3E" w:rsidRDefault="00D453D4">
      <w:r>
        <w:rPr>
          <w:b/>
          <w:bCs/>
        </w:rPr>
        <w:t>About Heroic Investing</w:t>
      </w:r>
      <w:r>
        <w:br/>
        <w:t xml:space="preserve">At Heroic Investing, we are dedicated to showing first responders a different way to build their financial future. The future is uncertain but first responders have extensive knowledge of how things can change in an instant. These heroes of society have always been the people who protect our safety and respond to emergencies. Based on the same real estate investing principles as The Creating Wealth Show, the </w:t>
      </w:r>
      <w:hyperlink r:id="rId13" w:history="1">
        <w:r>
          <w:rPr>
            <w:color w:val="0000FF"/>
            <w:u w:val="single"/>
          </w:rPr>
          <w:t>Heroic</w:t>
        </w:r>
      </w:hyperlink>
      <w:hyperlink r:id="rId14" w:history="1">
        <w:r>
          <w:rPr>
            <w:color w:val="0000FF"/>
            <w:u w:val="single"/>
          </w:rPr>
          <w:t xml:space="preserve"> </w:t>
        </w:r>
      </w:hyperlink>
      <w:hyperlink r:id="rId15" w:history="1">
        <w:r>
          <w:rPr>
            <w:color w:val="0000FF"/>
            <w:u w:val="single"/>
          </w:rPr>
          <w:t>I</w:t>
        </w:r>
        <w:r>
          <w:rPr>
            <w:color w:val="0000FF"/>
            <w:u w:val="single"/>
          </w:rPr>
          <w:t>n</w:t>
        </w:r>
        <w:r>
          <w:rPr>
            <w:color w:val="0000FF"/>
            <w:u w:val="single"/>
          </w:rPr>
          <w:t>vesting</w:t>
        </w:r>
      </w:hyperlink>
      <w:hyperlink r:id="rId16" w:history="1">
        <w:r>
          <w:rPr>
            <w:color w:val="0000FF"/>
            <w:u w:val="single"/>
          </w:rPr>
          <w:t xml:space="preserve"> </w:t>
        </w:r>
      </w:hyperlink>
      <w:hyperlink r:id="rId17" w:history="1">
        <w:r>
          <w:rPr>
            <w:color w:val="0000FF"/>
            <w:u w:val="single"/>
          </w:rPr>
          <w:t>Show</w:t>
        </w:r>
      </w:hyperlink>
      <w:r>
        <w:t xml:space="preserve"> is for the real heroes around this great nation. For more information, visit </w:t>
      </w:r>
      <w:hyperlink r:id="rId18" w:history="1">
        <w:r>
          <w:rPr>
            <w:color w:val="0000FF"/>
            <w:u w:val="single"/>
          </w:rPr>
          <w:t>Hero</w:t>
        </w:r>
        <w:r>
          <w:rPr>
            <w:color w:val="0000FF"/>
            <w:u w:val="single"/>
          </w:rPr>
          <w:t>i</w:t>
        </w:r>
        <w:r>
          <w:rPr>
            <w:color w:val="0000FF"/>
            <w:u w:val="single"/>
          </w:rPr>
          <w:t>c</w:t>
        </w:r>
      </w:hyperlink>
      <w:hyperlink r:id="rId19" w:history="1">
        <w:r>
          <w:rPr>
            <w:color w:val="0000FF"/>
            <w:u w:val="single"/>
          </w:rPr>
          <w:t xml:space="preserve"> </w:t>
        </w:r>
      </w:hyperlink>
      <w:hyperlink r:id="rId20" w:history="1">
        <w:r>
          <w:rPr>
            <w:color w:val="0000FF"/>
            <w:u w:val="single"/>
          </w:rPr>
          <w:t>Investing</w:t>
        </w:r>
      </w:hyperlink>
      <w:r>
        <w:t xml:space="preserve"> online.</w:t>
      </w:r>
    </w:p>
    <w:p w:rsidR="00D453D4" w:rsidRDefault="00D453D4"/>
    <w:p w:rsidR="00D453D4" w:rsidRDefault="00D453D4" w:rsidP="00D453D4">
      <w:pPr>
        <w:jc w:val="center"/>
        <w:rPr>
          <w:b/>
          <w:bCs/>
        </w:rPr>
      </w:pPr>
      <w:r>
        <w:t>###</w:t>
      </w:r>
    </w:p>
    <w:sectPr w:rsidR="00D453D4" w:rsidSect="00636C7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636C7F"/>
    <w:rsid w:val="00A77B3E"/>
    <w:rsid w:val="00AD469D"/>
    <w:rsid w:val="00B14099"/>
    <w:rsid w:val="00D453D4"/>
    <w:rsid w:val="00F77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C7F"/>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100" w:after="100"/>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4F"/>
    <w:rPr>
      <w:strike w:val="0"/>
      <w:dstrike w:val="0"/>
      <w:color w:val="3E7BBA"/>
      <w:u w:val="none"/>
      <w:effect w:val="none"/>
    </w:rPr>
  </w:style>
  <w:style w:type="character" w:styleId="FollowedHyperlink">
    <w:name w:val="FollowedHyperlink"/>
    <w:basedOn w:val="DefaultParagraphFont"/>
    <w:rsid w:val="00AD4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jasonhartman.com" TargetMode="External"/><Relationship Id="rId13" Type="http://schemas.openxmlformats.org/officeDocument/2006/relationships/hyperlink" Target="http://www.heroicinvesting.com/category/podcast/" TargetMode="External"/><Relationship Id="rId18" Type="http://schemas.openxmlformats.org/officeDocument/2006/relationships/hyperlink" Target="http://www.heroicinvesting.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r@jasonhartman.com" TargetMode="External"/><Relationship Id="rId12" Type="http://schemas.openxmlformats.org/officeDocument/2006/relationships/hyperlink" Target="http://en.wikipedia.org/wiki/Fairness_Doctrine" TargetMode="External"/><Relationship Id="rId17" Type="http://schemas.openxmlformats.org/officeDocument/2006/relationships/hyperlink" Target="http://www.heroicinvesting.com/category/podcast/" TargetMode="External"/><Relationship Id="rId2" Type="http://schemas.openxmlformats.org/officeDocument/2006/relationships/settings" Target="settings.xml"/><Relationship Id="rId16" Type="http://schemas.openxmlformats.org/officeDocument/2006/relationships/hyperlink" Target="http://www.heroicinvesting.com/category/podcast/" TargetMode="External"/><Relationship Id="rId20" Type="http://schemas.openxmlformats.org/officeDocument/2006/relationships/hyperlink" Target="http://www.heroicinvesting.com/" TargetMode="External"/><Relationship Id="rId1" Type="http://schemas.openxmlformats.org/officeDocument/2006/relationships/styles" Target="styles.xml"/><Relationship Id="rId6" Type="http://schemas.openxmlformats.org/officeDocument/2006/relationships/hyperlink" Target="mailto:pr@jasonhartman.com" TargetMode="External"/><Relationship Id="rId11" Type="http://schemas.openxmlformats.org/officeDocument/2006/relationships/hyperlink" Target="http://www.calltorights.com" TargetMode="External"/><Relationship Id="rId5" Type="http://schemas.openxmlformats.org/officeDocument/2006/relationships/hyperlink" Target="mailto:pr@jasonhartman.com" TargetMode="External"/><Relationship Id="rId15" Type="http://schemas.openxmlformats.org/officeDocument/2006/relationships/hyperlink" Target="http://www.heroicinvesting.com/category/podcast/" TargetMode="External"/><Relationship Id="rId10" Type="http://schemas.openxmlformats.org/officeDocument/2006/relationships/hyperlink" Target="http://senatebill1070.com/" TargetMode="External"/><Relationship Id="rId19" Type="http://schemas.openxmlformats.org/officeDocument/2006/relationships/hyperlink" Target="http://www.heroicinvesting.com/" TargetMode="External"/><Relationship Id="rId4" Type="http://schemas.openxmlformats.org/officeDocument/2006/relationships/hyperlink" Target="mailto:pr@jasonhartman.com" TargetMode="External"/><Relationship Id="rId9" Type="http://schemas.openxmlformats.org/officeDocument/2006/relationships/hyperlink" Target="http://www.heroicinvesting.com/dr-sky-law-enforcement-and-fighting-crime-with-steve-kates/" TargetMode="External"/><Relationship Id="rId14" Type="http://schemas.openxmlformats.org/officeDocument/2006/relationships/hyperlink" Target="http://www.heroicinvesting.com/category/podc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2011-11-07T18:35:00Z</cp:lastPrinted>
  <dcterms:created xsi:type="dcterms:W3CDTF">2011-11-14T19:02:00Z</dcterms:created>
  <dcterms:modified xsi:type="dcterms:W3CDTF">2011-11-14T19:02:00Z</dcterms:modified>
</cp:coreProperties>
</file>